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4346"/>
        <w:gridCol w:w="2883"/>
        <w:gridCol w:w="1086"/>
        <w:gridCol w:w="1798"/>
      </w:tblGrid>
      <w:tr w:rsidR="009B1BF1" w:rsidRPr="007A5EFD" w:rsidTr="00545F7D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:rsidTr="00F14A87">
        <w:trPr>
          <w:trHeight w:val="51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B31D3A" w:rsidRPr="00872B4E" w:rsidRDefault="0028716D" w:rsidP="00F14A87">
            <w:pPr>
              <w:tabs>
                <w:tab w:val="left" w:pos="5720"/>
                <w:tab w:val="left" w:pos="6636"/>
                <w:tab w:val="right" w:pos="10355"/>
              </w:tabs>
              <w:spacing w:before="120"/>
            </w:pPr>
            <w:r>
              <w:t xml:space="preserve">Local Authority name: </w:t>
            </w:r>
            <w:r w:rsidRPr="0028716D">
              <w:rPr>
                <w:u w:val="single"/>
              </w:rPr>
              <w:tab/>
            </w:r>
            <w:r>
              <w:tab/>
              <w:t xml:space="preserve">File number: </w:t>
            </w:r>
            <w:r w:rsidR="00F14A87" w:rsidRPr="00F14A87">
              <w:t>HCD2020/02382</w:t>
            </w:r>
          </w:p>
        </w:tc>
      </w:tr>
      <w:tr w:rsidR="007D48A4" w:rsidRPr="007A5EFD" w:rsidTr="00545F7D">
        <w:trPr>
          <w:trHeight w:val="27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28716D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Income and expenditure for the period ending 30 September 2020</w:t>
            </w:r>
          </w:p>
        </w:tc>
      </w:tr>
      <w:tr w:rsidR="0028716D" w:rsidRPr="00F14A87" w:rsidTr="00F14A87">
        <w:trPr>
          <w:trHeight w:val="227"/>
        </w:trPr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8716D" w:rsidRPr="00F14A87" w:rsidRDefault="0028716D" w:rsidP="00F14A87">
            <w:pPr>
              <w:spacing w:after="0"/>
              <w:rPr>
                <w:rFonts w:ascii="Arial" w:hAnsi="Arial"/>
                <w:sz w:val="18"/>
              </w:rPr>
            </w:pPr>
            <w:r w:rsidRPr="00F14A87">
              <w:rPr>
                <w:rStyle w:val="Questionlabel"/>
                <w:b w:val="0"/>
                <w:sz w:val="18"/>
              </w:rPr>
              <w:t>SCALE Grant 2019-20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8716D" w:rsidRPr="00F14A87" w:rsidRDefault="0028716D" w:rsidP="00F14A87">
            <w:pPr>
              <w:spacing w:after="0"/>
              <w:rPr>
                <w:sz w:val="18"/>
              </w:rPr>
            </w:pPr>
            <w:r w:rsidRPr="00F14A87">
              <w:rPr>
                <w:rStyle w:val="Questionlabel"/>
                <w:b w:val="0"/>
                <w:sz w:val="18"/>
              </w:rPr>
              <w:t>$</w:t>
            </w:r>
          </w:p>
        </w:tc>
      </w:tr>
      <w:tr w:rsidR="0028716D" w:rsidRPr="00F14A87" w:rsidTr="00F14A87">
        <w:trPr>
          <w:trHeight w:val="227"/>
        </w:trPr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8716D" w:rsidRPr="00F14A87" w:rsidRDefault="0028716D" w:rsidP="00F14A87">
            <w:pPr>
              <w:pStyle w:val="ListParagraph"/>
              <w:numPr>
                <w:ilvl w:val="0"/>
                <w:numId w:val="13"/>
              </w:numPr>
              <w:spacing w:after="0"/>
              <w:ind w:left="504" w:hanging="348"/>
              <w:rPr>
                <w:rStyle w:val="Questionlabel"/>
                <w:b w:val="0"/>
                <w:sz w:val="18"/>
              </w:rPr>
            </w:pPr>
            <w:r w:rsidRPr="00F14A87">
              <w:rPr>
                <w:rStyle w:val="Questionlabel"/>
                <w:b w:val="0"/>
                <w:sz w:val="18"/>
              </w:rPr>
              <w:t>Add – repurposed unspent</w:t>
            </w:r>
            <w:r w:rsidR="00DB305C" w:rsidRPr="00F14A87">
              <w:rPr>
                <w:rStyle w:val="Questionlabel"/>
                <w:b w:val="0"/>
                <w:sz w:val="18"/>
              </w:rPr>
              <w:t xml:space="preserve"> </w:t>
            </w:r>
            <w:r w:rsidRPr="00F14A87">
              <w:rPr>
                <w:rStyle w:val="Questionlabel"/>
                <w:b w:val="0"/>
                <w:sz w:val="18"/>
              </w:rPr>
              <w:t>/</w:t>
            </w:r>
            <w:r w:rsidR="00DB305C" w:rsidRPr="00F14A87">
              <w:rPr>
                <w:rStyle w:val="Questionlabel"/>
                <w:b w:val="0"/>
                <w:sz w:val="18"/>
              </w:rPr>
              <w:t xml:space="preserve"> </w:t>
            </w:r>
            <w:r w:rsidRPr="00F14A87">
              <w:rPr>
                <w:rStyle w:val="Questionlabel"/>
                <w:b w:val="0"/>
                <w:sz w:val="18"/>
              </w:rPr>
              <w:t>uncommitted LAPF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8716D" w:rsidRPr="00F14A87" w:rsidRDefault="0028716D" w:rsidP="00F14A87">
            <w:pPr>
              <w:spacing w:after="0"/>
              <w:rPr>
                <w:sz w:val="18"/>
              </w:rPr>
            </w:pPr>
            <w:r w:rsidRPr="00F14A87">
              <w:rPr>
                <w:rStyle w:val="Questionlabel"/>
                <w:b w:val="0"/>
                <w:sz w:val="18"/>
              </w:rPr>
              <w:t>$</w:t>
            </w:r>
          </w:p>
        </w:tc>
      </w:tr>
      <w:tr w:rsidR="0028716D" w:rsidRPr="00F14A87" w:rsidTr="00F14A87">
        <w:trPr>
          <w:trHeight w:val="227"/>
        </w:trPr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8716D" w:rsidRPr="00F14A87" w:rsidRDefault="0028716D" w:rsidP="00B84D74">
            <w:pPr>
              <w:pStyle w:val="ListParagraph"/>
              <w:numPr>
                <w:ilvl w:val="0"/>
                <w:numId w:val="13"/>
              </w:numPr>
              <w:spacing w:after="0"/>
              <w:ind w:left="504" w:hanging="348"/>
              <w:rPr>
                <w:rStyle w:val="Questionlabel"/>
                <w:b w:val="0"/>
                <w:sz w:val="18"/>
              </w:rPr>
            </w:pPr>
            <w:r w:rsidRPr="00F14A87">
              <w:rPr>
                <w:rStyle w:val="Questionlabel"/>
                <w:b w:val="0"/>
                <w:sz w:val="18"/>
              </w:rPr>
              <w:t>Add – repurposed unspent</w:t>
            </w:r>
            <w:r w:rsidR="00DB305C" w:rsidRPr="00F14A87">
              <w:rPr>
                <w:rStyle w:val="Questionlabel"/>
                <w:b w:val="0"/>
                <w:sz w:val="18"/>
              </w:rPr>
              <w:t xml:space="preserve"> </w:t>
            </w:r>
            <w:r w:rsidRPr="00F14A87">
              <w:rPr>
                <w:rStyle w:val="Questionlabel"/>
                <w:b w:val="0"/>
                <w:sz w:val="18"/>
              </w:rPr>
              <w:t>/</w:t>
            </w:r>
            <w:r w:rsidR="00DB305C" w:rsidRPr="00F14A87">
              <w:rPr>
                <w:rStyle w:val="Questionlabel"/>
                <w:b w:val="0"/>
                <w:sz w:val="18"/>
              </w:rPr>
              <w:t xml:space="preserve"> </w:t>
            </w:r>
            <w:r w:rsidRPr="00F14A87">
              <w:rPr>
                <w:rStyle w:val="Questionlabel"/>
                <w:b w:val="0"/>
                <w:sz w:val="18"/>
              </w:rPr>
              <w:t xml:space="preserve">uncommitted SPG </w:t>
            </w:r>
            <w:r w:rsidR="00B84D74">
              <w:rPr>
                <w:rStyle w:val="Questionlabel"/>
                <w:b w:val="0"/>
                <w:sz w:val="18"/>
              </w:rPr>
              <w:t xml:space="preserve">and </w:t>
            </w:r>
            <w:r w:rsidRPr="00F14A87">
              <w:rPr>
                <w:rStyle w:val="Questionlabel"/>
                <w:b w:val="0"/>
                <w:sz w:val="18"/>
              </w:rPr>
              <w:t>SIF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8716D" w:rsidRPr="00F14A87" w:rsidRDefault="0028716D" w:rsidP="00F14A87">
            <w:pPr>
              <w:spacing w:after="0"/>
              <w:rPr>
                <w:rStyle w:val="Questionlabel"/>
                <w:b w:val="0"/>
                <w:sz w:val="18"/>
              </w:rPr>
            </w:pPr>
            <w:r w:rsidRPr="00F14A87">
              <w:rPr>
                <w:rStyle w:val="Questionlabel"/>
                <w:b w:val="0"/>
                <w:sz w:val="18"/>
              </w:rPr>
              <w:t>$</w:t>
            </w:r>
          </w:p>
        </w:tc>
      </w:tr>
      <w:tr w:rsidR="0028716D" w:rsidRPr="00F14A87" w:rsidTr="00F14A87">
        <w:trPr>
          <w:trHeight w:val="227"/>
        </w:trPr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8716D" w:rsidRPr="00F14A87" w:rsidRDefault="00951FEA" w:rsidP="00F14A87">
            <w:pPr>
              <w:spacing w:after="0"/>
              <w:rPr>
                <w:rStyle w:val="Questionlabel"/>
                <w:b w:val="0"/>
                <w:sz w:val="18"/>
              </w:rPr>
            </w:pPr>
            <w:r w:rsidRPr="00F14A87">
              <w:rPr>
                <w:rStyle w:val="Questionlabel"/>
                <w:b w:val="0"/>
                <w:sz w:val="18"/>
              </w:rPr>
              <w:t>Total income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8716D" w:rsidRPr="00F14A87" w:rsidRDefault="00951FEA" w:rsidP="00F14A87">
            <w:pPr>
              <w:spacing w:after="0"/>
              <w:rPr>
                <w:rStyle w:val="Questionlabel"/>
                <w:b w:val="0"/>
                <w:sz w:val="18"/>
              </w:rPr>
            </w:pPr>
            <w:r w:rsidRPr="00F14A87">
              <w:rPr>
                <w:rStyle w:val="Questionlabel"/>
                <w:b w:val="0"/>
                <w:sz w:val="18"/>
              </w:rPr>
              <w:t>$</w:t>
            </w:r>
          </w:p>
        </w:tc>
      </w:tr>
      <w:tr w:rsidR="0028716D" w:rsidRPr="00F14A87" w:rsidTr="00F14A87">
        <w:trPr>
          <w:trHeight w:val="227"/>
        </w:trPr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8716D" w:rsidRPr="00F14A87" w:rsidRDefault="00951FEA" w:rsidP="00F14A87">
            <w:pPr>
              <w:spacing w:after="0"/>
              <w:rPr>
                <w:rStyle w:val="Questionlabel"/>
                <w:b w:val="0"/>
                <w:sz w:val="18"/>
              </w:rPr>
            </w:pPr>
            <w:r w:rsidRPr="00F14A87">
              <w:rPr>
                <w:rStyle w:val="Questionlabel"/>
                <w:b w:val="0"/>
                <w:sz w:val="18"/>
              </w:rPr>
              <w:t>Total expenditure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8716D" w:rsidRPr="00F14A87" w:rsidRDefault="00951FEA" w:rsidP="00F14A87">
            <w:pPr>
              <w:spacing w:after="0"/>
              <w:rPr>
                <w:rStyle w:val="Questionlabel"/>
                <w:b w:val="0"/>
                <w:sz w:val="18"/>
              </w:rPr>
            </w:pPr>
            <w:r w:rsidRPr="00F14A87">
              <w:rPr>
                <w:rStyle w:val="Questionlabel"/>
                <w:b w:val="0"/>
                <w:sz w:val="18"/>
              </w:rPr>
              <w:t>$</w:t>
            </w:r>
          </w:p>
        </w:tc>
      </w:tr>
      <w:tr w:rsidR="00951FEA" w:rsidRPr="00F14A87" w:rsidTr="00F14A87">
        <w:trPr>
          <w:trHeight w:val="227"/>
        </w:trPr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51FEA" w:rsidRPr="00F14A87" w:rsidRDefault="00951FEA" w:rsidP="00F14A87">
            <w:pPr>
              <w:spacing w:after="0"/>
              <w:rPr>
                <w:rStyle w:val="Questionlabel"/>
                <w:b w:val="0"/>
                <w:sz w:val="18"/>
              </w:rPr>
            </w:pPr>
            <w:r w:rsidRPr="00F14A87">
              <w:rPr>
                <w:rStyle w:val="Questionlabel"/>
                <w:b w:val="0"/>
                <w:sz w:val="18"/>
              </w:rPr>
              <w:t>Surplus / (deficit)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51FEA" w:rsidRPr="00F14A87" w:rsidRDefault="00951FEA" w:rsidP="00F14A87">
            <w:pPr>
              <w:spacing w:after="0"/>
              <w:rPr>
                <w:rStyle w:val="Questionlabel"/>
                <w:b w:val="0"/>
                <w:sz w:val="18"/>
              </w:rPr>
            </w:pPr>
            <w:r w:rsidRPr="00F14A87">
              <w:rPr>
                <w:rStyle w:val="Questionlabel"/>
                <w:b w:val="0"/>
                <w:sz w:val="18"/>
              </w:rPr>
              <w:t>$</w:t>
            </w:r>
          </w:p>
        </w:tc>
      </w:tr>
      <w:tr w:rsidR="007D48A4" w:rsidRPr="007A5EFD" w:rsidTr="00545F7D">
        <w:trPr>
          <w:trHeight w:val="195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951FEA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Council certification</w:t>
            </w:r>
          </w:p>
        </w:tc>
      </w:tr>
      <w:tr w:rsidR="00951FEA" w:rsidRPr="00F14A87" w:rsidTr="00F14A87">
        <w:trPr>
          <w:trHeight w:val="227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51FEA" w:rsidRPr="00F14A87" w:rsidRDefault="00951FEA" w:rsidP="00F14A87">
            <w:pPr>
              <w:spacing w:after="0"/>
              <w:rPr>
                <w:sz w:val="18"/>
              </w:rPr>
            </w:pPr>
            <w:r w:rsidRPr="00F14A87">
              <w:rPr>
                <w:rStyle w:val="Questionlabel"/>
                <w:b w:val="0"/>
                <w:sz w:val="18"/>
              </w:rPr>
              <w:t>Spend the SCALE grant in accordance with:</w:t>
            </w:r>
          </w:p>
        </w:tc>
      </w:tr>
      <w:tr w:rsidR="007D48A4" w:rsidRPr="00F14A87" w:rsidTr="00F14A87">
        <w:trPr>
          <w:trHeight w:val="227"/>
        </w:trPr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F14A87" w:rsidRDefault="00951FEA" w:rsidP="00F14A87">
            <w:pPr>
              <w:pStyle w:val="ListParagraph"/>
              <w:numPr>
                <w:ilvl w:val="0"/>
                <w:numId w:val="12"/>
              </w:numPr>
              <w:spacing w:after="0"/>
              <w:rPr>
                <w:rStyle w:val="Questionlabel"/>
                <w:b w:val="0"/>
                <w:sz w:val="18"/>
              </w:rPr>
            </w:pPr>
            <w:r w:rsidRPr="00F14A87">
              <w:rPr>
                <w:rStyle w:val="Questionlabel"/>
                <w:b w:val="0"/>
                <w:sz w:val="18"/>
              </w:rPr>
              <w:t>the SCALE funding guidelines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F14A87" w:rsidRDefault="00951FEA" w:rsidP="00F14A87">
            <w:pPr>
              <w:spacing w:after="0"/>
              <w:rPr>
                <w:sz w:val="18"/>
              </w:rPr>
            </w:pPr>
            <w:r w:rsidRPr="00F14A87">
              <w:rPr>
                <w:sz w:val="18"/>
              </w:rPr>
              <w:t>Yes / No</w:t>
            </w:r>
          </w:p>
        </w:tc>
      </w:tr>
      <w:tr w:rsidR="00951FEA" w:rsidRPr="00F14A87" w:rsidTr="00F14A87">
        <w:trPr>
          <w:trHeight w:val="227"/>
        </w:trPr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51FEA" w:rsidRPr="00F14A87" w:rsidRDefault="00AD041E" w:rsidP="00AD041E">
            <w:pPr>
              <w:pStyle w:val="ListParagraph"/>
              <w:numPr>
                <w:ilvl w:val="0"/>
                <w:numId w:val="12"/>
              </w:numPr>
              <w:spacing w:after="0"/>
              <w:rPr>
                <w:rStyle w:val="Questionlabel"/>
                <w:b w:val="0"/>
                <w:sz w:val="18"/>
              </w:rPr>
            </w:pPr>
            <w:r w:rsidRPr="00AD041E">
              <w:rPr>
                <w:rStyle w:val="Questionlabel"/>
                <w:b w:val="0"/>
                <w:sz w:val="18"/>
              </w:rPr>
              <w:t xml:space="preserve">the </w:t>
            </w:r>
            <w:r w:rsidRPr="00CF006C">
              <w:rPr>
                <w:rStyle w:val="Questionlabel"/>
                <w:b w:val="0"/>
                <w:i/>
                <w:sz w:val="18"/>
              </w:rPr>
              <w:t>Local Government Act 2008</w:t>
            </w:r>
            <w:r w:rsidRPr="00AD041E">
              <w:rPr>
                <w:rStyle w:val="Questionlabel"/>
                <w:b w:val="0"/>
                <w:sz w:val="18"/>
              </w:rPr>
              <w:t xml:space="preserve"> and the </w:t>
            </w:r>
            <w:r w:rsidRPr="00CF006C">
              <w:rPr>
                <w:rStyle w:val="Questionlabel"/>
                <w:b w:val="0"/>
                <w:i/>
                <w:sz w:val="18"/>
              </w:rPr>
              <w:t>Local Government (Accounting) Regulations 2008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51FEA" w:rsidRPr="00F14A87" w:rsidRDefault="00951FEA" w:rsidP="00F14A87">
            <w:pPr>
              <w:spacing w:after="0"/>
              <w:rPr>
                <w:sz w:val="18"/>
              </w:rPr>
            </w:pPr>
            <w:r w:rsidRPr="00F14A87">
              <w:rPr>
                <w:sz w:val="18"/>
              </w:rPr>
              <w:t>Yes / No</w:t>
            </w:r>
            <w:bookmarkStart w:id="0" w:name="_GoBack"/>
            <w:bookmarkEnd w:id="0"/>
          </w:p>
        </w:tc>
      </w:tr>
      <w:tr w:rsidR="00951FEA" w:rsidRPr="00F14A87" w:rsidTr="00F14A87">
        <w:trPr>
          <w:trHeight w:val="227"/>
        </w:trPr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51FEA" w:rsidRPr="00F14A87" w:rsidRDefault="00D46534" w:rsidP="00D46534">
            <w:pPr>
              <w:pStyle w:val="ListParagraph"/>
              <w:numPr>
                <w:ilvl w:val="0"/>
                <w:numId w:val="12"/>
              </w:numPr>
              <w:spacing w:after="0"/>
              <w:rPr>
                <w:rStyle w:val="Questionlabel"/>
                <w:b w:val="0"/>
                <w:sz w:val="18"/>
              </w:rPr>
            </w:pPr>
            <w:r w:rsidRPr="00D46534">
              <w:rPr>
                <w:rStyle w:val="Questionlabel"/>
                <w:b w:val="0"/>
                <w:sz w:val="18"/>
              </w:rPr>
              <w:t>the Northern Territory Government’s “Buy Local” policy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51FEA" w:rsidRPr="00F14A87" w:rsidRDefault="00951FEA" w:rsidP="00F14A87">
            <w:pPr>
              <w:spacing w:after="0"/>
              <w:rPr>
                <w:sz w:val="18"/>
              </w:rPr>
            </w:pPr>
            <w:r w:rsidRPr="00F14A87">
              <w:rPr>
                <w:sz w:val="18"/>
              </w:rPr>
              <w:t>Yes / No</w:t>
            </w:r>
          </w:p>
        </w:tc>
      </w:tr>
      <w:tr w:rsidR="00951FEA" w:rsidRPr="00F14A87" w:rsidTr="00F14A87">
        <w:trPr>
          <w:trHeight w:val="227"/>
        </w:trPr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51FEA" w:rsidRPr="00F14A87" w:rsidRDefault="00951FEA" w:rsidP="00F14A87">
            <w:pPr>
              <w:spacing w:after="0"/>
              <w:rPr>
                <w:rStyle w:val="Questionlabel"/>
                <w:b w:val="0"/>
                <w:sz w:val="18"/>
              </w:rPr>
            </w:pPr>
            <w:r w:rsidRPr="00F14A87">
              <w:rPr>
                <w:rStyle w:val="Questionlabel"/>
                <w:b w:val="0"/>
                <w:sz w:val="18"/>
              </w:rPr>
              <w:t xml:space="preserve">Resolved to adopt and apply the ‘Public Benefit Concessions Policy for Commercial Ratepayers’ in relation to waiving and deferring rates for commercial ratepayers based on </w:t>
            </w:r>
            <w:r w:rsidR="00F14A87">
              <w:rPr>
                <w:rStyle w:val="Questionlabel"/>
                <w:b w:val="0"/>
                <w:sz w:val="18"/>
              </w:rPr>
              <w:t>hardship in 2019-20 and 2020-21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51FEA" w:rsidRPr="00F14A87" w:rsidRDefault="00951FEA" w:rsidP="00F14A87">
            <w:pPr>
              <w:spacing w:after="0"/>
              <w:rPr>
                <w:sz w:val="18"/>
              </w:rPr>
            </w:pPr>
            <w:r w:rsidRPr="00F14A87">
              <w:rPr>
                <w:sz w:val="18"/>
              </w:rPr>
              <w:t>Yes / No</w:t>
            </w:r>
          </w:p>
        </w:tc>
      </w:tr>
      <w:tr w:rsidR="00951FEA" w:rsidRPr="00F14A87" w:rsidTr="00F14A87">
        <w:trPr>
          <w:trHeight w:val="227"/>
        </w:trPr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51FEA" w:rsidRPr="00F14A87" w:rsidRDefault="00951FEA" w:rsidP="00F14A87">
            <w:pPr>
              <w:spacing w:after="0"/>
              <w:rPr>
                <w:rStyle w:val="Questionlabel"/>
                <w:b w:val="0"/>
                <w:sz w:val="18"/>
              </w:rPr>
            </w:pPr>
            <w:r w:rsidRPr="00F14A87">
              <w:rPr>
                <w:rStyle w:val="Questionlabel"/>
                <w:b w:val="0"/>
                <w:sz w:val="18"/>
              </w:rPr>
              <w:t>Certification report prepared by</w:t>
            </w:r>
            <w:r w:rsidR="00F14A87">
              <w:rPr>
                <w:rStyle w:val="Questionlabel"/>
                <w:b w:val="0"/>
                <w:sz w:val="18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51FEA" w:rsidRPr="00F14A87" w:rsidRDefault="00951FEA" w:rsidP="00F14A87">
            <w:pPr>
              <w:spacing w:after="0"/>
              <w:rPr>
                <w:sz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951FEA" w:rsidRPr="00F14A87" w:rsidRDefault="00951FEA" w:rsidP="00F14A87">
            <w:pPr>
              <w:spacing w:after="0"/>
              <w:rPr>
                <w:sz w:val="18"/>
              </w:rPr>
            </w:pPr>
            <w:r w:rsidRPr="00F14A87">
              <w:rPr>
                <w:sz w:val="18"/>
              </w:rPr>
              <w:t xml:space="preserve">       /      /2020</w:t>
            </w:r>
          </w:p>
        </w:tc>
      </w:tr>
      <w:tr w:rsidR="00951FEA" w:rsidRPr="00F14A87" w:rsidTr="00F14A87">
        <w:trPr>
          <w:trHeight w:val="227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51FEA" w:rsidRPr="00F14A87" w:rsidRDefault="00951FEA" w:rsidP="00F14A87">
            <w:pPr>
              <w:spacing w:after="0"/>
              <w:rPr>
                <w:sz w:val="18"/>
              </w:rPr>
            </w:pPr>
            <w:r w:rsidRPr="00F14A87">
              <w:rPr>
                <w:rStyle w:val="Questionlabel"/>
                <w:b w:val="0"/>
                <w:sz w:val="18"/>
              </w:rPr>
              <w:t>List of projects completed under the program in the Local Authority Area</w:t>
            </w:r>
          </w:p>
        </w:tc>
      </w:tr>
      <w:tr w:rsidR="00DB305C" w:rsidRPr="00F14A87" w:rsidTr="00F14A87">
        <w:trPr>
          <w:trHeight w:val="227"/>
        </w:trPr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B305C" w:rsidRPr="00F14A87" w:rsidRDefault="00DB305C" w:rsidP="00F14A87">
            <w:pPr>
              <w:pStyle w:val="ListParagraph"/>
              <w:numPr>
                <w:ilvl w:val="0"/>
                <w:numId w:val="12"/>
              </w:numPr>
              <w:spacing w:after="0"/>
              <w:rPr>
                <w:rStyle w:val="Questionlabel"/>
                <w:b w:val="0"/>
                <w:sz w:val="18"/>
              </w:rPr>
            </w:pPr>
            <w:r w:rsidRPr="00F14A87">
              <w:rPr>
                <w:rStyle w:val="Questionlabel"/>
                <w:b w:val="0"/>
                <w:sz w:val="18"/>
              </w:rPr>
              <w:t>Project name / description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B305C" w:rsidRPr="00F14A87" w:rsidRDefault="00DB305C" w:rsidP="00F14A87">
            <w:pPr>
              <w:spacing w:after="0"/>
              <w:rPr>
                <w:sz w:val="18"/>
              </w:rPr>
            </w:pPr>
            <w:r w:rsidRPr="00F14A87">
              <w:rPr>
                <w:sz w:val="18"/>
              </w:rPr>
              <w:t>$</w:t>
            </w:r>
          </w:p>
        </w:tc>
      </w:tr>
      <w:tr w:rsidR="00DB305C" w:rsidRPr="00F14A87" w:rsidTr="00F14A87">
        <w:trPr>
          <w:trHeight w:val="227"/>
        </w:trPr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B305C" w:rsidRPr="00F14A87" w:rsidRDefault="00DB305C" w:rsidP="00F14A87">
            <w:pPr>
              <w:pStyle w:val="ListParagraph"/>
              <w:numPr>
                <w:ilvl w:val="0"/>
                <w:numId w:val="12"/>
              </w:numPr>
              <w:spacing w:after="0"/>
              <w:rPr>
                <w:rStyle w:val="Questionlabel"/>
                <w:b w:val="0"/>
                <w:sz w:val="18"/>
              </w:rPr>
            </w:pPr>
            <w:r w:rsidRPr="00F14A87">
              <w:rPr>
                <w:rStyle w:val="Questionlabel"/>
                <w:b w:val="0"/>
                <w:sz w:val="18"/>
              </w:rPr>
              <w:t>Project name / description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B305C" w:rsidRPr="00F14A87" w:rsidRDefault="00DB305C" w:rsidP="00F14A87">
            <w:pPr>
              <w:spacing w:after="0"/>
              <w:rPr>
                <w:sz w:val="18"/>
              </w:rPr>
            </w:pPr>
            <w:r w:rsidRPr="00F14A87">
              <w:rPr>
                <w:sz w:val="18"/>
              </w:rPr>
              <w:t>$</w:t>
            </w:r>
          </w:p>
        </w:tc>
      </w:tr>
      <w:tr w:rsidR="00DB305C" w:rsidRPr="00F14A87" w:rsidTr="00F14A87">
        <w:trPr>
          <w:trHeight w:val="227"/>
        </w:trPr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B305C" w:rsidRPr="00F14A87" w:rsidRDefault="00DB305C" w:rsidP="00F14A87">
            <w:pPr>
              <w:pStyle w:val="ListParagraph"/>
              <w:numPr>
                <w:ilvl w:val="0"/>
                <w:numId w:val="12"/>
              </w:numPr>
              <w:spacing w:after="0"/>
              <w:rPr>
                <w:rStyle w:val="Questionlabel"/>
                <w:b w:val="0"/>
                <w:sz w:val="18"/>
              </w:rPr>
            </w:pPr>
            <w:r w:rsidRPr="00F14A87">
              <w:rPr>
                <w:rStyle w:val="Questionlabel"/>
                <w:b w:val="0"/>
                <w:sz w:val="18"/>
              </w:rPr>
              <w:t>Project name / description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B305C" w:rsidRPr="00F14A87" w:rsidRDefault="00DB305C" w:rsidP="00F14A87">
            <w:pPr>
              <w:spacing w:after="0"/>
              <w:rPr>
                <w:sz w:val="18"/>
              </w:rPr>
            </w:pPr>
            <w:r w:rsidRPr="00F14A87">
              <w:rPr>
                <w:sz w:val="18"/>
              </w:rPr>
              <w:t>$</w:t>
            </w:r>
          </w:p>
        </w:tc>
      </w:tr>
      <w:tr w:rsidR="00DB305C" w:rsidRPr="00F14A87" w:rsidTr="00F14A87">
        <w:trPr>
          <w:trHeight w:val="227"/>
        </w:trPr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B305C" w:rsidRPr="00F14A87" w:rsidRDefault="00DB305C" w:rsidP="00F14A87">
            <w:pPr>
              <w:pStyle w:val="ListParagraph"/>
              <w:numPr>
                <w:ilvl w:val="0"/>
                <w:numId w:val="12"/>
              </w:numPr>
              <w:spacing w:after="0"/>
              <w:rPr>
                <w:rStyle w:val="Questionlabel"/>
                <w:b w:val="0"/>
                <w:sz w:val="18"/>
              </w:rPr>
            </w:pPr>
            <w:r w:rsidRPr="00F14A87">
              <w:rPr>
                <w:rStyle w:val="Questionlabel"/>
                <w:b w:val="0"/>
                <w:sz w:val="18"/>
              </w:rPr>
              <w:t>Project name / description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B305C" w:rsidRPr="00F14A87" w:rsidRDefault="00DB305C" w:rsidP="00F14A87">
            <w:pPr>
              <w:spacing w:after="0"/>
              <w:rPr>
                <w:sz w:val="18"/>
              </w:rPr>
            </w:pPr>
            <w:r w:rsidRPr="00F14A87">
              <w:rPr>
                <w:sz w:val="18"/>
              </w:rPr>
              <w:t>$</w:t>
            </w:r>
          </w:p>
        </w:tc>
      </w:tr>
      <w:tr w:rsidR="00DB305C" w:rsidRPr="00F14A87" w:rsidTr="007D7976">
        <w:trPr>
          <w:trHeight w:val="223"/>
        </w:trPr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B305C" w:rsidRPr="00F14A87" w:rsidRDefault="00DB305C" w:rsidP="00F14A87">
            <w:pPr>
              <w:spacing w:after="0"/>
              <w:rPr>
                <w:rStyle w:val="Questionlabel"/>
                <w:b w:val="0"/>
                <w:sz w:val="18"/>
              </w:rPr>
            </w:pPr>
            <w:r w:rsidRPr="00F14A87">
              <w:rPr>
                <w:rStyle w:val="Questionlabel"/>
                <w:b w:val="0"/>
                <w:sz w:val="18"/>
              </w:rPr>
              <w:t>Laid before the Council at a meeting (held/to be held on)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B305C" w:rsidRPr="00F14A87" w:rsidRDefault="00DB305C" w:rsidP="00F14A87">
            <w:pPr>
              <w:spacing w:after="0"/>
              <w:rPr>
                <w:sz w:val="18"/>
              </w:rPr>
            </w:pPr>
            <w:r w:rsidRPr="00F14A87">
              <w:rPr>
                <w:sz w:val="18"/>
              </w:rPr>
              <w:t xml:space="preserve">    /    /2020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05C" w:rsidRPr="00F14A87" w:rsidRDefault="00DB305C" w:rsidP="00F14A87">
            <w:pPr>
              <w:spacing w:after="0"/>
              <w:rPr>
                <w:sz w:val="18"/>
              </w:rPr>
            </w:pPr>
            <w:r w:rsidRPr="00F14A87">
              <w:rPr>
                <w:sz w:val="18"/>
              </w:rPr>
              <w:t>Copy of minutes attached (Yes/TBA)</w:t>
            </w:r>
          </w:p>
        </w:tc>
      </w:tr>
      <w:tr w:rsidR="00DB305C" w:rsidRPr="00F14A87" w:rsidTr="00B84D74">
        <w:trPr>
          <w:trHeight w:val="223"/>
        </w:trPr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B305C" w:rsidRPr="00F14A87" w:rsidRDefault="00DB305C" w:rsidP="00F14A87">
            <w:pPr>
              <w:spacing w:after="0"/>
              <w:rPr>
                <w:rStyle w:val="Questionlabel"/>
                <w:b w:val="0"/>
                <w:sz w:val="18"/>
              </w:rPr>
            </w:pPr>
            <w:r w:rsidRPr="00F14A87">
              <w:rPr>
                <w:rStyle w:val="Questionlabel"/>
                <w:b w:val="0"/>
                <w:sz w:val="18"/>
              </w:rPr>
              <w:t>CEO or CFO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B305C" w:rsidRPr="00F14A87" w:rsidRDefault="00DB305C" w:rsidP="00F14A87">
            <w:pPr>
              <w:spacing w:after="0"/>
              <w:rPr>
                <w:sz w:val="18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05C" w:rsidRPr="00F14A87" w:rsidRDefault="00DB305C" w:rsidP="00F14A87">
            <w:pPr>
              <w:spacing w:after="0"/>
              <w:rPr>
                <w:sz w:val="18"/>
              </w:rPr>
            </w:pPr>
            <w:r w:rsidRPr="00F14A87">
              <w:rPr>
                <w:sz w:val="18"/>
              </w:rPr>
              <w:t xml:space="preserve">       /      /2020</w:t>
            </w:r>
          </w:p>
        </w:tc>
      </w:tr>
      <w:tr w:rsidR="00B84D74" w:rsidRPr="00F14A87" w:rsidTr="00B84D74">
        <w:trPr>
          <w:trHeight w:val="223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:rsidR="00B84D74" w:rsidRDefault="00B84D74" w:rsidP="00F14A87">
            <w:pPr>
              <w:spacing w:after="0"/>
              <w:rPr>
                <w:sz w:val="18"/>
              </w:rPr>
            </w:pPr>
          </w:p>
          <w:p w:rsidR="00B84D74" w:rsidRDefault="00B84D74" w:rsidP="00F14A87">
            <w:pPr>
              <w:spacing w:after="0"/>
              <w:rPr>
                <w:sz w:val="18"/>
              </w:rPr>
            </w:pPr>
          </w:p>
          <w:p w:rsidR="00B84D74" w:rsidRPr="00F14A87" w:rsidRDefault="00B84D74" w:rsidP="00F14A87">
            <w:pPr>
              <w:spacing w:after="0"/>
              <w:rPr>
                <w:sz w:val="18"/>
              </w:rPr>
            </w:pPr>
          </w:p>
        </w:tc>
      </w:tr>
      <w:tr w:rsidR="007D48A4" w:rsidRPr="007A5EFD" w:rsidTr="00545F7D">
        <w:trPr>
          <w:trHeight w:val="2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B84D74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>Office use only</w:t>
            </w:r>
          </w:p>
        </w:tc>
      </w:tr>
      <w:tr w:rsidR="007D48A4" w:rsidRPr="00F14A87" w:rsidTr="00F14A87">
        <w:trPr>
          <w:trHeight w:val="20"/>
        </w:trPr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F14A87" w:rsidRDefault="0028716D" w:rsidP="00F14A87">
            <w:pPr>
              <w:spacing w:after="0"/>
              <w:rPr>
                <w:rStyle w:val="Questionlabel"/>
                <w:b w:val="0"/>
                <w:sz w:val="18"/>
              </w:rPr>
            </w:pPr>
            <w:r w:rsidRPr="00F14A87">
              <w:rPr>
                <w:rStyle w:val="Questionlabel"/>
                <w:b w:val="0"/>
                <w:sz w:val="18"/>
              </w:rPr>
              <w:t>Grant amount correct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F14A87" w:rsidRDefault="0028716D" w:rsidP="00F14A87">
            <w:pPr>
              <w:spacing w:after="0"/>
              <w:rPr>
                <w:sz w:val="18"/>
              </w:rPr>
            </w:pPr>
            <w:r w:rsidRPr="00F14A87">
              <w:rPr>
                <w:sz w:val="18"/>
              </w:rPr>
              <w:t>Yes / No</w:t>
            </w:r>
          </w:p>
        </w:tc>
      </w:tr>
      <w:tr w:rsidR="0028716D" w:rsidRPr="00F14A87" w:rsidTr="00F14A87">
        <w:trPr>
          <w:trHeight w:val="20"/>
        </w:trPr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8716D" w:rsidRPr="00F14A87" w:rsidRDefault="0028716D" w:rsidP="00F14A87">
            <w:pPr>
              <w:spacing w:after="0"/>
              <w:rPr>
                <w:rStyle w:val="Questionlabel"/>
                <w:b w:val="0"/>
                <w:sz w:val="18"/>
              </w:rPr>
            </w:pPr>
            <w:r w:rsidRPr="00F14A87">
              <w:rPr>
                <w:rStyle w:val="Questionlabel"/>
                <w:b w:val="0"/>
                <w:sz w:val="18"/>
              </w:rPr>
              <w:t>Added unspent/uncommitted SPG/SIF/LAPF funds confirms with 30 June 2020 details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8716D" w:rsidRPr="00F14A87" w:rsidRDefault="0028716D" w:rsidP="00F14A87">
            <w:pPr>
              <w:spacing w:after="0"/>
              <w:rPr>
                <w:sz w:val="18"/>
              </w:rPr>
            </w:pPr>
            <w:r w:rsidRPr="00F14A87">
              <w:rPr>
                <w:rStyle w:val="Questionlabel"/>
                <w:b w:val="0"/>
                <w:sz w:val="18"/>
              </w:rPr>
              <w:t>Yes / No</w:t>
            </w:r>
          </w:p>
        </w:tc>
      </w:tr>
      <w:tr w:rsidR="0028716D" w:rsidRPr="00F14A87" w:rsidTr="00F14A87">
        <w:trPr>
          <w:trHeight w:val="20"/>
        </w:trPr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8716D" w:rsidRPr="00F14A87" w:rsidRDefault="0028716D" w:rsidP="00F14A87">
            <w:pPr>
              <w:spacing w:after="0"/>
              <w:rPr>
                <w:rStyle w:val="Questionlabel"/>
                <w:b w:val="0"/>
                <w:sz w:val="18"/>
              </w:rPr>
            </w:pPr>
            <w:r w:rsidRPr="00F14A87">
              <w:rPr>
                <w:rStyle w:val="Questionlabel"/>
                <w:b w:val="0"/>
                <w:sz w:val="18"/>
              </w:rPr>
              <w:t>Exp</w:t>
            </w:r>
            <w:r w:rsidR="00B84D74">
              <w:rPr>
                <w:rStyle w:val="Questionlabel"/>
                <w:b w:val="0"/>
                <w:sz w:val="18"/>
              </w:rPr>
              <w:t>enditure confirms to guidelines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8716D" w:rsidRPr="00F14A87" w:rsidRDefault="0028716D" w:rsidP="00F14A87">
            <w:pPr>
              <w:spacing w:after="0"/>
              <w:rPr>
                <w:sz w:val="18"/>
              </w:rPr>
            </w:pPr>
            <w:r w:rsidRPr="00F14A87">
              <w:rPr>
                <w:sz w:val="18"/>
              </w:rPr>
              <w:t>Yes / No</w:t>
            </w:r>
          </w:p>
        </w:tc>
      </w:tr>
      <w:tr w:rsidR="00DB305C" w:rsidRPr="00F14A87" w:rsidTr="00F14A87">
        <w:trPr>
          <w:trHeight w:val="20"/>
        </w:trPr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B305C" w:rsidRPr="00F14A87" w:rsidRDefault="00DB305C" w:rsidP="00F14A87">
            <w:pPr>
              <w:spacing w:after="0"/>
              <w:rPr>
                <w:rStyle w:val="Questionlabel"/>
                <w:b w:val="0"/>
                <w:sz w:val="18"/>
              </w:rPr>
            </w:pPr>
            <w:r w:rsidRPr="00F14A87">
              <w:rPr>
                <w:rStyle w:val="Questionlabel"/>
                <w:b w:val="0"/>
                <w:sz w:val="18"/>
              </w:rPr>
              <w:t>Date of next certification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B305C" w:rsidRPr="00F14A87" w:rsidRDefault="00DB305C" w:rsidP="00F14A87">
            <w:pPr>
              <w:spacing w:after="0"/>
              <w:rPr>
                <w:sz w:val="18"/>
              </w:rPr>
            </w:pPr>
            <w:r w:rsidRPr="00F14A87">
              <w:rPr>
                <w:sz w:val="18"/>
              </w:rPr>
              <w:t xml:space="preserve">       /      /2020</w:t>
            </w:r>
          </w:p>
        </w:tc>
      </w:tr>
      <w:tr w:rsidR="00DB305C" w:rsidRPr="00F14A87" w:rsidTr="00F14A87">
        <w:trPr>
          <w:trHeight w:val="20"/>
        </w:trPr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B305C" w:rsidRPr="00F14A87" w:rsidRDefault="00DB305C" w:rsidP="00F14A87">
            <w:pPr>
              <w:spacing w:after="0"/>
              <w:rPr>
                <w:rStyle w:val="Questionlabel"/>
                <w:b w:val="0"/>
                <w:sz w:val="18"/>
              </w:rPr>
            </w:pPr>
            <w:r w:rsidRPr="00F14A87">
              <w:rPr>
                <w:rStyle w:val="Questionlabel"/>
                <w:b w:val="0"/>
                <w:sz w:val="18"/>
              </w:rPr>
              <w:t>CERTIFCATION ACCEPTED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B305C" w:rsidRPr="00F14A87" w:rsidRDefault="00DB305C" w:rsidP="00F14A87">
            <w:pPr>
              <w:spacing w:after="0"/>
              <w:rPr>
                <w:sz w:val="18"/>
              </w:rPr>
            </w:pPr>
            <w:r w:rsidRPr="00F14A87">
              <w:rPr>
                <w:sz w:val="18"/>
              </w:rPr>
              <w:t>Yes / No</w:t>
            </w:r>
          </w:p>
        </w:tc>
      </w:tr>
      <w:tr w:rsidR="00DB305C" w:rsidRPr="00F14A87" w:rsidTr="00F14A87">
        <w:trPr>
          <w:trHeight w:val="20"/>
        </w:trPr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B305C" w:rsidRPr="00F14A87" w:rsidRDefault="00DB305C" w:rsidP="00F14A87">
            <w:pPr>
              <w:spacing w:after="0"/>
              <w:rPr>
                <w:rStyle w:val="Questionlabel"/>
                <w:b w:val="0"/>
                <w:sz w:val="18"/>
              </w:rPr>
            </w:pPr>
            <w:r w:rsidRPr="00F14A87">
              <w:rPr>
                <w:rStyle w:val="Questionlabel"/>
                <w:b w:val="0"/>
                <w:sz w:val="18"/>
              </w:rPr>
              <w:t>Omor Sharif – Grants and Rates Officer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B305C" w:rsidRPr="00F14A87" w:rsidRDefault="00DB305C" w:rsidP="00F14A87">
            <w:pPr>
              <w:spacing w:after="0"/>
              <w:rPr>
                <w:sz w:val="18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5C" w:rsidRPr="00F14A87" w:rsidRDefault="00DB305C" w:rsidP="00F14A87">
            <w:pPr>
              <w:spacing w:after="0"/>
              <w:rPr>
                <w:sz w:val="18"/>
              </w:rPr>
            </w:pPr>
            <w:r w:rsidRPr="00F14A87">
              <w:rPr>
                <w:sz w:val="18"/>
              </w:rPr>
              <w:t xml:space="preserve">       /      /2020</w:t>
            </w:r>
          </w:p>
        </w:tc>
      </w:tr>
      <w:tr w:rsidR="00DB305C" w:rsidRPr="00F14A87" w:rsidTr="00F14A87">
        <w:trPr>
          <w:trHeight w:val="20"/>
        </w:trPr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B305C" w:rsidRPr="00F14A87" w:rsidRDefault="00DB305C" w:rsidP="00F14A87">
            <w:pPr>
              <w:spacing w:after="0"/>
              <w:rPr>
                <w:rStyle w:val="Questionlabel"/>
                <w:b w:val="0"/>
                <w:sz w:val="18"/>
              </w:rPr>
            </w:pPr>
            <w:r w:rsidRPr="00F14A87">
              <w:rPr>
                <w:rStyle w:val="Questionlabel"/>
                <w:b w:val="0"/>
                <w:sz w:val="18"/>
              </w:rPr>
              <w:t>Donna Hadfield – Manager Grants Program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B305C" w:rsidRPr="00F14A87" w:rsidRDefault="00DB305C" w:rsidP="00F14A87">
            <w:pPr>
              <w:spacing w:after="0"/>
              <w:rPr>
                <w:sz w:val="18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5C" w:rsidRPr="00F14A87" w:rsidRDefault="00DB305C" w:rsidP="00F14A87">
            <w:pPr>
              <w:spacing w:after="0"/>
              <w:rPr>
                <w:sz w:val="18"/>
              </w:rPr>
            </w:pPr>
            <w:r w:rsidRPr="00F14A87">
              <w:rPr>
                <w:sz w:val="18"/>
              </w:rPr>
              <w:t xml:space="preserve">       /      /2020</w:t>
            </w:r>
          </w:p>
        </w:tc>
      </w:tr>
      <w:tr w:rsidR="00F14A87" w:rsidRPr="007A5EFD" w:rsidTr="00545F7D">
        <w:trPr>
          <w:trHeight w:val="727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tbl>
            <w:tblPr>
              <w:tblStyle w:val="NTGTable1"/>
              <w:tblW w:w="10348" w:type="dxa"/>
              <w:tblLayout w:type="fixed"/>
              <w:tblLook w:val="0600" w:firstRow="0" w:lastRow="0" w:firstColumn="0" w:lastColumn="0" w:noHBand="1" w:noVBand="1"/>
              <w:tblDescription w:val="Questions are followed by answer fields. Use the ‘Tab’ key to navigate through. Replace Y/N or Yes/No fields with your answer. Further instructions about filling out this form are provided at the beginning of the form."/>
            </w:tblPr>
            <w:tblGrid>
              <w:gridCol w:w="10348"/>
            </w:tblGrid>
            <w:tr w:rsidR="00F14A87" w:rsidRPr="00B73910" w:rsidTr="00B95BB5">
              <w:trPr>
                <w:trHeight w:val="727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F14A87" w:rsidRPr="00B73910" w:rsidRDefault="00F14A87" w:rsidP="00F14A87">
                  <w:pPr>
                    <w:pStyle w:val="Heading1"/>
                    <w:keepNext w:val="0"/>
                    <w:keepLines w:val="0"/>
                    <w:widowControl w:val="0"/>
                    <w:outlineLvl w:val="0"/>
                  </w:pPr>
                  <w:r w:rsidRPr="00B73910">
                    <w:t>Further information</w:t>
                  </w:r>
                </w:p>
                <w:p w:rsidR="00F14A87" w:rsidRPr="00B73910" w:rsidRDefault="00F14A87" w:rsidP="00F14A87">
                  <w:pPr>
                    <w:widowControl w:val="0"/>
                  </w:pPr>
                  <w:r w:rsidRPr="00B73910">
                    <w:t xml:space="preserve">Email your completed form to </w:t>
                  </w:r>
                  <w:hyperlink r:id="rId9" w:history="1">
                    <w:r w:rsidRPr="00B73910">
                      <w:rPr>
                        <w:rStyle w:val="Hyperlink"/>
                      </w:rPr>
                      <w:t>lg.grants@nt.gov.au</w:t>
                    </w:r>
                  </w:hyperlink>
                  <w:r w:rsidRPr="00B73910">
                    <w:t xml:space="preserve"> or call 8999 8820 for queries.</w:t>
                  </w:r>
                </w:p>
              </w:tc>
            </w:tr>
          </w:tbl>
          <w:p w:rsidR="00F14A87" w:rsidRDefault="00F14A87" w:rsidP="00F14A87"/>
        </w:tc>
      </w:tr>
      <w:tr w:rsidR="00872B4E" w:rsidRPr="007A5EFD" w:rsidTr="00545F7D">
        <w:trPr>
          <w:trHeight w:val="28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CC57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7CA" w:rsidRDefault="007B27CA" w:rsidP="007332FF">
      <w:r>
        <w:separator/>
      </w:r>
    </w:p>
  </w:endnote>
  <w:endnote w:type="continuationSeparator" w:id="0">
    <w:p w:rsidR="007B27CA" w:rsidRDefault="007B27C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B305C">
                <w:rPr>
                  <w:rStyle w:val="PageNumber"/>
                  <w:b/>
                </w:rPr>
                <w:t>LOCAL GOVERNMENT, HOUSING AND COMMUNITY DEVELOPMENT</w:t>
              </w:r>
            </w:sdtContent>
          </w:sdt>
        </w:p>
        <w:p w:rsidR="002645D5" w:rsidRPr="00AC4488" w:rsidRDefault="007B27CA" w:rsidP="00B84D74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5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B84D74">
                <w:rPr>
                  <w:rStyle w:val="PageNumber"/>
                </w:rPr>
                <w:t>1 May 2020</w:t>
              </w:r>
            </w:sdtContent>
          </w:sdt>
          <w:r w:rsidR="001B3D22" w:rsidRPr="001B3D22">
            <w:rPr>
              <w:rStyle w:val="PageNumber"/>
            </w:rPr>
            <w:t xml:space="preserve"> </w:t>
          </w:r>
          <w:r w:rsidR="00DB305C">
            <w:rPr>
              <w:rStyle w:val="PageNumber"/>
            </w:rPr>
            <w:t xml:space="preserve">| </w:t>
          </w:r>
          <w:r w:rsidR="002645D5" w:rsidRPr="00AC4488">
            <w:rPr>
              <w:rStyle w:val="PageNumber"/>
            </w:rPr>
            <w:t xml:space="preserve">Page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PAGE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 w:rsidR="005D34C3">
            <w:rPr>
              <w:rStyle w:val="PageNumber"/>
              <w:noProof/>
            </w:rPr>
            <w:t>2</w:t>
          </w:r>
          <w:r w:rsidR="002645D5" w:rsidRPr="00AC4488">
            <w:rPr>
              <w:rStyle w:val="PageNumber"/>
            </w:rPr>
            <w:fldChar w:fldCharType="end"/>
          </w:r>
          <w:r w:rsidR="002645D5" w:rsidRPr="00AC4488">
            <w:rPr>
              <w:rStyle w:val="PageNumber"/>
            </w:rPr>
            <w:t xml:space="preserve"> of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NUMPAGES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 w:rsidR="005D34C3">
            <w:rPr>
              <w:rStyle w:val="PageNumber"/>
              <w:noProof/>
            </w:rPr>
            <w:t>2</w:t>
          </w:r>
          <w:r w:rsidR="002645D5"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B305C">
                <w:rPr>
                  <w:rStyle w:val="PageNumber"/>
                  <w:b/>
                </w:rPr>
                <w:t>LOCAL GOVERNMENT, HOUSING AND COMMUNITY DEVELOPMENT</w:t>
              </w:r>
            </w:sdtContent>
          </w:sdt>
        </w:p>
        <w:p w:rsidR="002645D5" w:rsidRPr="00CE30CF" w:rsidRDefault="007B27CA" w:rsidP="00DB305C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5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B84D74">
                <w:rPr>
                  <w:rStyle w:val="PageNumber"/>
                </w:rPr>
                <w:t>1 May 2020</w:t>
              </w:r>
            </w:sdtContent>
          </w:sdt>
          <w:r w:rsidR="00DB305C">
            <w:rPr>
              <w:rStyle w:val="PageNumber"/>
            </w:rPr>
            <w:t xml:space="preserve"> | </w:t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CF006C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CF006C">
            <w:rPr>
              <w:rStyle w:val="PageNumber"/>
              <w:noProof/>
            </w:rPr>
            <w:t>2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7CA" w:rsidRDefault="007B27CA" w:rsidP="007332FF">
      <w:r>
        <w:separator/>
      </w:r>
    </w:p>
  </w:footnote>
  <w:footnote w:type="continuationSeparator" w:id="0">
    <w:p w:rsidR="007B27CA" w:rsidRDefault="007B27CA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7B27CA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B84D74">
          <w:rPr>
            <w:rStyle w:val="HeaderChar"/>
          </w:rPr>
          <w:t>Certification of Local Government Special Community Assistance and Local Employment Program (SCALE) 2019-20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38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F14A87" w:rsidRDefault="00F14A87" w:rsidP="00A53CF0">
        <w:pPr>
          <w:pStyle w:val="Title"/>
          <w:rPr>
            <w:sz w:val="38"/>
          </w:rPr>
        </w:pPr>
        <w:r w:rsidRPr="00F14A87">
          <w:rPr>
            <w:rStyle w:val="TitleChar"/>
            <w:sz w:val="38"/>
          </w:rPr>
          <w:t>Certification of Local Government Special Community Assistance and Local Employment Program (SCALE) 2019-20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8E31799"/>
    <w:multiLevelType w:val="hybridMultilevel"/>
    <w:tmpl w:val="EC169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47EA3"/>
    <w:multiLevelType w:val="hybridMultilevel"/>
    <w:tmpl w:val="F1281540"/>
    <w:lvl w:ilvl="0" w:tplc="0C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8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7"/>
  </w:num>
  <w:num w:numId="10">
    <w:abstractNumId w:val="21"/>
  </w:num>
  <w:num w:numId="11">
    <w:abstractNumId w:val="33"/>
  </w:num>
  <w:num w:numId="12">
    <w:abstractNumId w:val="31"/>
  </w:num>
  <w:num w:numId="13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7D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716D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45F7D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34C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27CA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51FEA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4D74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006C"/>
    <w:rsid w:val="00CF540E"/>
    <w:rsid w:val="00D02F07"/>
    <w:rsid w:val="00D15D88"/>
    <w:rsid w:val="00D27D49"/>
    <w:rsid w:val="00D27EBE"/>
    <w:rsid w:val="00D34336"/>
    <w:rsid w:val="00D35D55"/>
    <w:rsid w:val="00D36A49"/>
    <w:rsid w:val="00D46534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305C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4A87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B6F47"/>
  <w15:docId w15:val="{68875310-5B3E-4193-8764-27B4C6E0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g.grants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E24813-8E32-4ED6-B558-4A63A572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Local Government Special Community Assistance and Local Employment Program (SCALE) 2019-20</vt:lpstr>
    </vt:vector>
  </TitlesOfParts>
  <Company>LOCAL GOVERNMENT, HOUSING AND COMMUNITY DEVELOPMENT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Local Government Special Community Assistance and Local Employment Program (SCALE) 2019-20</dc:title>
  <dc:creator>Bianca Bogoev</dc:creator>
  <cp:lastModifiedBy>Omor Robin</cp:lastModifiedBy>
  <cp:revision>5</cp:revision>
  <cp:lastPrinted>2019-07-29T01:45:00Z</cp:lastPrinted>
  <dcterms:created xsi:type="dcterms:W3CDTF">2020-05-20T00:40:00Z</dcterms:created>
  <dcterms:modified xsi:type="dcterms:W3CDTF">2020-05-20T00:40:00Z</dcterms:modified>
</cp:coreProperties>
</file>